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25F2" w14:textId="77777777" w:rsidR="00836442" w:rsidRDefault="00836442" w:rsidP="00BD0BBB">
      <w:pPr>
        <w:pStyle w:val="Date"/>
      </w:pPr>
    </w:p>
    <w:p w14:paraId="384A89F6" w14:textId="77777777" w:rsidR="00836442" w:rsidRDefault="00836442" w:rsidP="00BD0BBB">
      <w:pPr>
        <w:pStyle w:val="Date"/>
      </w:pPr>
    </w:p>
    <w:p w14:paraId="1E9B7311" w14:textId="77777777" w:rsidR="00836442" w:rsidRDefault="00836442" w:rsidP="00836442"/>
    <w:p w14:paraId="4C9A1EB4" w14:textId="77777777" w:rsidR="00836442" w:rsidRDefault="00836442" w:rsidP="00836442"/>
    <w:p w14:paraId="4F98BCD3" w14:textId="77777777" w:rsidR="00836442" w:rsidRDefault="00836442" w:rsidP="00836442"/>
    <w:p w14:paraId="3190D7E6" w14:textId="77777777" w:rsidR="00836442" w:rsidRPr="00836442" w:rsidRDefault="00836442" w:rsidP="00836442"/>
    <w:sdt>
      <w:sdtPr>
        <w:id w:val="-501660836"/>
        <w:placeholder>
          <w:docPart w:val="4F7AFC8485F34CD4A06C3B1505EE2B6F"/>
        </w:placeholder>
        <w:showingPlcHdr/>
        <w:text/>
      </w:sdtPr>
      <w:sdtEndPr/>
      <w:sdtContent>
        <w:p w14:paraId="1CB765F4" w14:textId="77777777" w:rsidR="00394D8E" w:rsidRDefault="00892247" w:rsidP="00394D8E">
          <w:r>
            <w:t>ENTER DATE</w:t>
          </w:r>
        </w:p>
      </w:sdtContent>
    </w:sdt>
    <w:p w14:paraId="42CEFB7C" w14:textId="77777777" w:rsidR="00394D8E" w:rsidRDefault="00394D8E" w:rsidP="00394D8E"/>
    <w:p w14:paraId="1992A695" w14:textId="77777777" w:rsidR="00892247" w:rsidRDefault="00892247" w:rsidP="00394D8E"/>
    <w:p w14:paraId="2A0D5023" w14:textId="77777777" w:rsidR="00892247" w:rsidRPr="00394D8E" w:rsidRDefault="00892247" w:rsidP="00394D8E"/>
    <w:sdt>
      <w:sdtPr>
        <w:id w:val="-672571704"/>
        <w:placeholder>
          <w:docPart w:val="22B1DE98779942A59C441F23DFCDFC76"/>
        </w:placeholder>
        <w:text/>
      </w:sdtPr>
      <w:sdtEndPr/>
      <w:sdtContent>
        <w:p w14:paraId="5BC8166B" w14:textId="77777777" w:rsidR="00ED7450" w:rsidRDefault="00A402C3" w:rsidP="00FD5F91">
          <w:pPr>
            <w:pStyle w:val="RecipientAddress"/>
          </w:pPr>
          <w:r>
            <w:t>ENTER SUPERVISOR NAME</w:t>
          </w:r>
        </w:p>
      </w:sdtContent>
    </w:sdt>
    <w:p w14:paraId="2611008E" w14:textId="77777777" w:rsidR="00FD5F91" w:rsidRDefault="00200176" w:rsidP="00FD5F91">
      <w:pPr>
        <w:pStyle w:val="RecipientAddress"/>
      </w:pPr>
      <w:r>
        <w:t>Oregon Coast Community College</w:t>
      </w:r>
    </w:p>
    <w:p w14:paraId="754F20D3" w14:textId="77777777" w:rsidR="00836442" w:rsidRDefault="00200176" w:rsidP="00FD5F91">
      <w:pPr>
        <w:pStyle w:val="RecipientAddress"/>
      </w:pPr>
      <w:r>
        <w:t>400 SE College Way</w:t>
      </w:r>
    </w:p>
    <w:p w14:paraId="77AB254D" w14:textId="77777777" w:rsidR="00836442" w:rsidRDefault="00200176" w:rsidP="00FD5F91">
      <w:pPr>
        <w:pStyle w:val="RecipientAddress"/>
      </w:pPr>
      <w:r>
        <w:t>Newport, OR 97366</w:t>
      </w:r>
    </w:p>
    <w:p w14:paraId="7BC2F57A" w14:textId="77777777" w:rsidR="00ED7450" w:rsidRDefault="00ED7450" w:rsidP="00FD5F91">
      <w:pPr>
        <w:pStyle w:val="RecipientAddress"/>
      </w:pPr>
    </w:p>
    <w:p w14:paraId="015048ED" w14:textId="77777777" w:rsidR="00200176" w:rsidRDefault="00D27A70" w:rsidP="00200176">
      <w:pPr>
        <w:pStyle w:val="RecipientAddress"/>
      </w:pPr>
      <w:r>
        <w:t>Dear</w:t>
      </w:r>
      <w:r w:rsidR="00ED7450">
        <w:t xml:space="preserve"> </w:t>
      </w:r>
      <w:sdt>
        <w:sdtPr>
          <w:id w:val="-1181358945"/>
          <w:placeholder>
            <w:docPart w:val="C8CBB73686384C3A8C3D976C53B02A69"/>
          </w:placeholder>
          <w:text/>
        </w:sdtPr>
        <w:sdtEndPr/>
        <w:sdtContent>
          <w:r w:rsidR="00A402C3">
            <w:t>ENTER SUPERVISOR NAME:</w:t>
          </w:r>
        </w:sdtContent>
      </w:sdt>
    </w:p>
    <w:p w14:paraId="000A6C77" w14:textId="77777777" w:rsidR="00ED7450" w:rsidRDefault="00ED7450" w:rsidP="00ED7450">
      <w:pPr>
        <w:pStyle w:val="RecipientAddress"/>
      </w:pPr>
    </w:p>
    <w:p w14:paraId="2AEFC5D5" w14:textId="77777777" w:rsidR="00562139" w:rsidRPr="00562139" w:rsidRDefault="00562139" w:rsidP="00562139">
      <w:pPr>
        <w:pStyle w:val="BodyText"/>
      </w:pPr>
      <w:r w:rsidRPr="00562139">
        <w:t xml:space="preserve">Please accept </w:t>
      </w:r>
      <w:r w:rsidR="00836442">
        <w:t>this letter as notice of my</w:t>
      </w:r>
      <w:r w:rsidR="00BE4B34">
        <w:t xml:space="preserve"> </w:t>
      </w:r>
      <w:r w:rsidR="00E75F00">
        <w:fldChar w:fldCharType="begin"/>
      </w:r>
      <w:r w:rsidR="00E75F00">
        <w:instrText xml:space="preserve"> FILLIN   \* MERGEFORMAT </w:instrText>
      </w:r>
      <w:r w:rsidR="00E75F00">
        <w:fldChar w:fldCharType="end"/>
      </w:r>
      <w:sdt>
        <w:sdtPr>
          <w:id w:val="308445314"/>
          <w:placeholder>
            <w:docPart w:val="39CDC1D49CF64458AA052FAC02E7A97F"/>
          </w:placeholder>
          <w:showingPlcHdr/>
          <w:dropDownList>
            <w:listItem w:displayText="resignation" w:value="resignation"/>
            <w:listItem w:displayText="retirement" w:value="retirement"/>
          </w:dropDownList>
        </w:sdtPr>
        <w:sdtEndPr>
          <w:rPr>
            <w:b/>
          </w:rPr>
        </w:sdtEndPr>
        <w:sdtContent>
          <w:r w:rsidR="006C36C6">
            <w:t>SELECT OPTION</w:t>
          </w:r>
          <w:r w:rsidR="00C2603B">
            <w:t xml:space="preserve"> FROM DROP DOWN BOX</w:t>
          </w:r>
        </w:sdtContent>
      </w:sdt>
      <w:r w:rsidRPr="00562139">
        <w:t>, effective</w:t>
      </w:r>
      <w:r w:rsidR="00ED7450">
        <w:t xml:space="preserve"> </w:t>
      </w:r>
      <w:sdt>
        <w:sdtPr>
          <w:id w:val="-1101878007"/>
          <w:placeholder>
            <w:docPart w:val="E05BBE16A604418793E2D8F4115790FA"/>
          </w:placeholder>
          <w:text/>
        </w:sdtPr>
        <w:sdtEndPr/>
        <w:sdtContent>
          <w:r w:rsidR="00A402C3">
            <w:t>ENTER EMPLOYMENT END DATE</w:t>
          </w:r>
        </w:sdtContent>
      </w:sdt>
      <w:r w:rsidR="00394D8E">
        <w:t>.</w:t>
      </w:r>
    </w:p>
    <w:p w14:paraId="4B854EFC" w14:textId="77777777" w:rsidR="00272AE7" w:rsidRDefault="00836442" w:rsidP="00562139">
      <w:pPr>
        <w:pStyle w:val="BodyText"/>
      </w:pPr>
      <w:r>
        <w:t>My last day on campus will be</w:t>
      </w:r>
      <w:r w:rsidR="00ED7450">
        <w:t xml:space="preserve"> </w:t>
      </w:r>
      <w:sdt>
        <w:sdtPr>
          <w:id w:val="-585537981"/>
          <w:placeholder>
            <w:docPart w:val="914EEE203D244F2B904EC9C35C869361"/>
          </w:placeholder>
          <w:showingPlcHdr/>
          <w:text/>
        </w:sdtPr>
        <w:sdtEndPr/>
        <w:sdtContent>
          <w:r w:rsidR="00A402C3">
            <w:fldChar w:fldCharType="begin"/>
          </w:r>
          <w:r w:rsidR="00A402C3">
            <w:instrText xml:space="preserve"> FILLIN  "ENTER LAST DAY ON CAMPUS DATE"  \* MERGEFORMAT </w:instrText>
          </w:r>
          <w:r w:rsidR="00A402C3">
            <w:fldChar w:fldCharType="separate"/>
          </w:r>
          <w:r w:rsidR="00ED7450">
            <w:t>ENTER LAST DAY ON CAMPUS DATE</w:t>
          </w:r>
          <w:r w:rsidR="00A402C3">
            <w:fldChar w:fldCharType="end"/>
          </w:r>
        </w:sdtContent>
      </w:sdt>
      <w:r w:rsidR="00272AE7">
        <w:t>.</w:t>
      </w:r>
    </w:p>
    <w:p w14:paraId="5433FBAA" w14:textId="77777777" w:rsidR="009D5DD6" w:rsidRDefault="00A402C3" w:rsidP="00562139">
      <w:pPr>
        <w:pStyle w:val="BodyText"/>
      </w:pPr>
      <w:r>
        <w:fldChar w:fldCharType="begin"/>
      </w:r>
      <w:r>
        <w:instrText xml:space="preserve"> FILLIN  "ENTER LAST DAY ON CAMPUS DATE"  \* MERGEFORMAT </w:instrText>
      </w:r>
      <w:r>
        <w:fldChar w:fldCharType="separate"/>
      </w:r>
      <w:r w:rsidR="00200176">
        <w:t>ENTER PERSONAL MESSAGE or DETAILS IF LEAVING FOR ANOTHER OREGON STATE AGENCY or DELETE</w:t>
      </w:r>
      <w:r>
        <w:fldChar w:fldCharType="end"/>
      </w:r>
      <w:bookmarkStart w:id="0" w:name="_GoBack"/>
      <w:bookmarkEnd w:id="0"/>
    </w:p>
    <w:p w14:paraId="694A904E" w14:textId="77777777" w:rsidR="00FD5F91" w:rsidRDefault="00D27A70" w:rsidP="00FD5F91">
      <w:pPr>
        <w:pStyle w:val="Closing"/>
      </w:pPr>
      <w:r>
        <w:t>Sincerely,</w:t>
      </w:r>
    </w:p>
    <w:sdt>
      <w:sdtPr>
        <w:id w:val="-1853954938"/>
        <w:placeholder>
          <w:docPart w:val="61873D355D0249808B656A3455C880E1"/>
        </w:placeholder>
        <w:showingPlcHdr/>
        <w:text/>
      </w:sdtPr>
      <w:sdtEndPr/>
      <w:sdtContent>
        <w:p w14:paraId="6C8F0196" w14:textId="77777777" w:rsidR="00836442" w:rsidRDefault="00A402C3" w:rsidP="00562139">
          <w:r>
            <w:fldChar w:fldCharType="begin"/>
          </w:r>
          <w:r>
            <w:instrText xml:space="preserve"> FILLIN  "ENTER YOUR NAME"  \* MERGEFORMAT </w:instrText>
          </w:r>
          <w:r>
            <w:fldChar w:fldCharType="separate"/>
          </w:r>
          <w:r w:rsidR="00ED7450">
            <w:t>ENTER YOUR NAME</w:t>
          </w:r>
          <w:r>
            <w:fldChar w:fldCharType="end"/>
          </w:r>
        </w:p>
      </w:sdtContent>
    </w:sdt>
    <w:p w14:paraId="453CBDFE" w14:textId="77777777" w:rsidR="00836442" w:rsidRDefault="00836442" w:rsidP="00562139">
      <w:r>
        <w:t xml:space="preserve">cc: Human Resources, </w:t>
      </w:r>
      <w:r w:rsidR="00200176">
        <w:t>Room 219</w:t>
      </w:r>
    </w:p>
    <w:p w14:paraId="4651A5B2" w14:textId="77777777" w:rsidR="00562139" w:rsidRDefault="00562139" w:rsidP="00562139">
      <w:pPr>
        <w:pStyle w:val="Signature"/>
      </w:pPr>
    </w:p>
    <w:sectPr w:rsidR="00562139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43A6" w14:textId="77777777" w:rsidR="00836442" w:rsidRDefault="00836442">
      <w:r>
        <w:separator/>
      </w:r>
    </w:p>
  </w:endnote>
  <w:endnote w:type="continuationSeparator" w:id="0">
    <w:p w14:paraId="35BC7675" w14:textId="77777777" w:rsidR="00836442" w:rsidRDefault="008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7122" w14:textId="77777777" w:rsidR="00836442" w:rsidRDefault="00836442">
      <w:r>
        <w:separator/>
      </w:r>
    </w:p>
  </w:footnote>
  <w:footnote w:type="continuationSeparator" w:id="0">
    <w:p w14:paraId="3F887574" w14:textId="77777777" w:rsidR="00836442" w:rsidRDefault="0083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1824" w14:textId="06FD6344"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A402C3">
      <w:rPr>
        <w:noProof/>
      </w:rPr>
      <w:t>January 3, 2019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42"/>
    <w:rsid w:val="00080CC2"/>
    <w:rsid w:val="000B7DA8"/>
    <w:rsid w:val="000F2F1D"/>
    <w:rsid w:val="0013733D"/>
    <w:rsid w:val="00165240"/>
    <w:rsid w:val="00172F1D"/>
    <w:rsid w:val="001B0EB0"/>
    <w:rsid w:val="001C39C4"/>
    <w:rsid w:val="001C3B37"/>
    <w:rsid w:val="001D185A"/>
    <w:rsid w:val="00200176"/>
    <w:rsid w:val="00204EBD"/>
    <w:rsid w:val="0021430B"/>
    <w:rsid w:val="00255735"/>
    <w:rsid w:val="00267CC0"/>
    <w:rsid w:val="00272AE7"/>
    <w:rsid w:val="002F341B"/>
    <w:rsid w:val="00333A3F"/>
    <w:rsid w:val="003613EA"/>
    <w:rsid w:val="00394D8E"/>
    <w:rsid w:val="003A65CF"/>
    <w:rsid w:val="004029BF"/>
    <w:rsid w:val="00422D2C"/>
    <w:rsid w:val="004240CD"/>
    <w:rsid w:val="00452DEA"/>
    <w:rsid w:val="004B5B67"/>
    <w:rsid w:val="00517A98"/>
    <w:rsid w:val="00530AAD"/>
    <w:rsid w:val="00562139"/>
    <w:rsid w:val="00575B10"/>
    <w:rsid w:val="005A5E59"/>
    <w:rsid w:val="005B2344"/>
    <w:rsid w:val="005F4F00"/>
    <w:rsid w:val="0061751D"/>
    <w:rsid w:val="006308D8"/>
    <w:rsid w:val="00643A94"/>
    <w:rsid w:val="00650B2F"/>
    <w:rsid w:val="006C36C6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36442"/>
    <w:rsid w:val="00852CDA"/>
    <w:rsid w:val="00876FF3"/>
    <w:rsid w:val="00892247"/>
    <w:rsid w:val="008C0A78"/>
    <w:rsid w:val="009321DF"/>
    <w:rsid w:val="00956F81"/>
    <w:rsid w:val="00981E11"/>
    <w:rsid w:val="009A462A"/>
    <w:rsid w:val="009D5DD6"/>
    <w:rsid w:val="009E1724"/>
    <w:rsid w:val="009F2F6E"/>
    <w:rsid w:val="009F34DD"/>
    <w:rsid w:val="00A402C3"/>
    <w:rsid w:val="00A46190"/>
    <w:rsid w:val="00AC7989"/>
    <w:rsid w:val="00AE27A5"/>
    <w:rsid w:val="00B26817"/>
    <w:rsid w:val="00B76823"/>
    <w:rsid w:val="00BD0BBB"/>
    <w:rsid w:val="00BE4B34"/>
    <w:rsid w:val="00C2603B"/>
    <w:rsid w:val="00C833FF"/>
    <w:rsid w:val="00C95C6A"/>
    <w:rsid w:val="00CC2ADC"/>
    <w:rsid w:val="00CE2C65"/>
    <w:rsid w:val="00CF13D7"/>
    <w:rsid w:val="00D12684"/>
    <w:rsid w:val="00D27A70"/>
    <w:rsid w:val="00E75F00"/>
    <w:rsid w:val="00E90DD1"/>
    <w:rsid w:val="00EA5EAF"/>
    <w:rsid w:val="00ED7450"/>
    <w:rsid w:val="00F07C74"/>
    <w:rsid w:val="00F821CD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BACD3"/>
  <w15:docId w15:val="{40B76E2F-EC2B-4A29-AABB-54313619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ED7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holson\AppData\Roaming\Microsoft\Templates\Resignation%20offering%20no%20explan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1DE98779942A59C441F23DFC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EDF-8296-4CE1-AAB0-CBB23E536FB4}"/>
      </w:docPartPr>
      <w:docPartBody>
        <w:p w:rsidR="00E25BAA" w:rsidRDefault="00F86F3E" w:rsidP="003B666F">
          <w:pPr>
            <w:pStyle w:val="22B1DE98779942A59C441F23DFCDFC7613"/>
          </w:pPr>
          <w:fldSimple w:instr=" FILLIN  &quot;ENTER SUPERVISOR OR DEPT CHAIR NAME&quot; ">
            <w:r w:rsidR="003B666F">
              <w:t>ENTER SUPERVISOR OR DEPT CHAIR NAME</w:t>
            </w:r>
          </w:fldSimple>
        </w:p>
      </w:docPartBody>
    </w:docPart>
    <w:docPart>
      <w:docPartPr>
        <w:name w:val="E05BBE16A604418793E2D8F4115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1F9F-9C6B-481C-AD4D-5940BCEA062D}"/>
      </w:docPartPr>
      <w:docPartBody>
        <w:p w:rsidR="00E25BAA" w:rsidRDefault="00F86F3E" w:rsidP="003B666F">
          <w:pPr>
            <w:pStyle w:val="E05BBE16A604418793E2D8F4115790FA13"/>
          </w:pPr>
          <w:fldSimple w:instr=" FILLIN  &quot;ENTER EMPLOYMENT END DATE&quot;  \* MERGEFORMAT ">
            <w:r w:rsidR="003B666F">
              <w:t>ENTER EMPLOYMENT END DATE</w:t>
            </w:r>
          </w:fldSimple>
        </w:p>
      </w:docPartBody>
    </w:docPart>
    <w:docPart>
      <w:docPartPr>
        <w:name w:val="914EEE203D244F2B904EC9C35C86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B8FB-13A2-4290-8ED9-5DC053495176}"/>
      </w:docPartPr>
      <w:docPartBody>
        <w:p w:rsidR="00E25BAA" w:rsidRDefault="00F86F3E" w:rsidP="003B666F">
          <w:pPr>
            <w:pStyle w:val="914EEE203D244F2B904EC9C35C86936113"/>
          </w:pPr>
          <w:fldSimple w:instr=" FILLIN  &quot;ENTER LAST DAY ON CAMPUS DATE&quot;  \* MERGEFORMAT ">
            <w:r w:rsidR="003B666F">
              <w:t>ENTER LAST DAY ON CAMPUS DATE</w:t>
            </w:r>
          </w:fldSimple>
        </w:p>
      </w:docPartBody>
    </w:docPart>
    <w:docPart>
      <w:docPartPr>
        <w:name w:val="61873D355D0249808B656A3455C8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7769-EE56-4549-99BD-CA18D094A758}"/>
      </w:docPartPr>
      <w:docPartBody>
        <w:p w:rsidR="00E25BAA" w:rsidRDefault="00F86F3E" w:rsidP="003B666F">
          <w:pPr>
            <w:pStyle w:val="61873D355D0249808B656A3455C880E113"/>
          </w:pPr>
          <w:fldSimple w:instr=" FILLIN  &quot;ENTER YOUR NAME&quot;  \* MERGEFORMAT ">
            <w:r w:rsidR="003B666F">
              <w:t>ENTER YOUR NAME</w:t>
            </w:r>
          </w:fldSimple>
        </w:p>
      </w:docPartBody>
    </w:docPart>
    <w:docPart>
      <w:docPartPr>
        <w:name w:val="39CDC1D49CF64458AA052FAC02E7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F558-747E-4D41-AC97-06DCD034C9AE}"/>
      </w:docPartPr>
      <w:docPartBody>
        <w:p w:rsidR="00EC6922" w:rsidRDefault="003B666F" w:rsidP="00E25BAA">
          <w:pPr>
            <w:pStyle w:val="39CDC1D49CF64458AA052FAC02E7A97F2"/>
          </w:pPr>
          <w:r>
            <w:t>SELECT OPTION FROM DROP DOWN BOX</w:t>
          </w:r>
        </w:p>
      </w:docPartBody>
    </w:docPart>
    <w:docPart>
      <w:docPartPr>
        <w:name w:val="4F7AFC8485F34CD4A06C3B1505E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AD9B-8954-46DC-816E-407DF87111EA}"/>
      </w:docPartPr>
      <w:docPartBody>
        <w:p w:rsidR="00F86F3E" w:rsidRDefault="003B666F">
          <w:r>
            <w:t>ENTER DATE</w:t>
          </w:r>
        </w:p>
      </w:docPartBody>
    </w:docPart>
    <w:docPart>
      <w:docPartPr>
        <w:name w:val="C8CBB73686384C3A8C3D976C53B0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3A89-45C7-42B8-A0DB-55D0DAB4924D}"/>
      </w:docPartPr>
      <w:docPartBody>
        <w:p w:rsidR="007E092E" w:rsidRDefault="00F86F3E" w:rsidP="00F86F3E">
          <w:pPr>
            <w:pStyle w:val="C8CBB73686384C3A8C3D976C53B02A69"/>
          </w:pPr>
          <w:fldSimple w:instr=" FILLIN  &quot;ENTER SUPERVISOR OR DEPT CHAIR NAME&quot; ">
            <w:r>
              <w:t>ENTER SUPERVISOR OR DEPT CHAIR NAME</w:t>
            </w:r>
          </w:fldSimple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938"/>
    <w:rsid w:val="00147938"/>
    <w:rsid w:val="003B666F"/>
    <w:rsid w:val="007E092E"/>
    <w:rsid w:val="00E25BAA"/>
    <w:rsid w:val="00EC6922"/>
    <w:rsid w:val="00F459E5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66F"/>
    <w:rPr>
      <w:color w:val="808080"/>
    </w:rPr>
  </w:style>
  <w:style w:type="paragraph" w:customStyle="1" w:styleId="22B1DE98779942A59C441F23DFCDFC76">
    <w:name w:val="22B1DE98779942A59C441F23DFCDFC76"/>
    <w:rsid w:val="0014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7286B18D48909A44308DA3F23637">
    <w:name w:val="D41D7286B18D48909A44308DA3F23637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">
    <w:name w:val="E05BBE16A604418793E2D8F4115790FA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">
    <w:name w:val="914EEE203D244F2B904EC9C35C869361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">
    <w:name w:val="61873D355D0249808B656A3455C880E1"/>
    <w:rsid w:val="0014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">
    <w:name w:val="22B1DE98779942A59C441F23DFCDFC761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7286B18D48909A44308DA3F236371">
    <w:name w:val="D41D7286B18D48909A44308DA3F23637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">
    <w:name w:val="E05BBE16A604418793E2D8F4115790FA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">
    <w:name w:val="914EEE203D244F2B904EC9C35C869361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">
    <w:name w:val="61873D355D0249808B656A3455C880E11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2">
    <w:name w:val="22B1DE98779942A59C441F23DFCDFC762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">
    <w:name w:val="39CDC1D49CF64458AA052FAC02E7A97F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2">
    <w:name w:val="E05BBE16A604418793E2D8F4115790FA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2">
    <w:name w:val="914EEE203D244F2B904EC9C35C869361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2">
    <w:name w:val="61873D355D0249808B656A3455C880E12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3">
    <w:name w:val="22B1DE98779942A59C441F23DFCDFC763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1">
    <w:name w:val="39CDC1D49CF64458AA052FAC02E7A97F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3">
    <w:name w:val="E05BBE16A604418793E2D8F4115790FA3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3">
    <w:name w:val="914EEE203D244F2B904EC9C35C8693613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3">
    <w:name w:val="61873D355D0249808B656A3455C880E13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4">
    <w:name w:val="22B1DE98779942A59C441F23DFCDFC764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2">
    <w:name w:val="39CDC1D49CF64458AA052FAC02E7A97F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4">
    <w:name w:val="E05BBE16A604418793E2D8F4115790FA4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4">
    <w:name w:val="914EEE203D244F2B904EC9C35C8693614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4">
    <w:name w:val="61873D355D0249808B656A3455C880E14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5">
    <w:name w:val="22B1DE98779942A59C441F23DFCDFC765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5">
    <w:name w:val="E05BBE16A604418793E2D8F4115790FA5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5">
    <w:name w:val="914EEE203D244F2B904EC9C35C8693615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5">
    <w:name w:val="61873D355D0249808B656A3455C880E15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6">
    <w:name w:val="22B1DE98779942A59C441F23DFCDFC766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6">
    <w:name w:val="E05BBE16A604418793E2D8F4115790FA6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6">
    <w:name w:val="914EEE203D244F2B904EC9C35C8693616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6">
    <w:name w:val="61873D355D0249808B656A3455C880E16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7">
    <w:name w:val="22B1DE98779942A59C441F23DFCDFC767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7">
    <w:name w:val="E05BBE16A604418793E2D8F4115790FA7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7">
    <w:name w:val="914EEE203D244F2B904EC9C35C8693617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7">
    <w:name w:val="61873D355D0249808B656A3455C880E17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8">
    <w:name w:val="22B1DE98779942A59C441F23DFCDFC768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8">
    <w:name w:val="E05BBE16A604418793E2D8F4115790FA8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8">
    <w:name w:val="914EEE203D244F2B904EC9C35C8693618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8">
    <w:name w:val="61873D355D0249808B656A3455C880E18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9">
    <w:name w:val="22B1DE98779942A59C441F23DFCDFC769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9">
    <w:name w:val="E05BBE16A604418793E2D8F4115790FA9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9">
    <w:name w:val="914EEE203D244F2B904EC9C35C8693619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9">
    <w:name w:val="61873D355D0249808B656A3455C880E19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0">
    <w:name w:val="22B1DE98779942A59C441F23DFCDFC7610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0">
    <w:name w:val="E05BBE16A604418793E2D8F4115790FA10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0">
    <w:name w:val="914EEE203D244F2B904EC9C35C86936110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0">
    <w:name w:val="61873D355D0249808B656A3455C880E110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">
    <w:name w:val="668EADD9BFAC42CF8A639E3587698EF1"/>
    <w:rsid w:val="00EC6922"/>
  </w:style>
  <w:style w:type="paragraph" w:customStyle="1" w:styleId="22B1DE98779942A59C441F23DFCDFC7611">
    <w:name w:val="22B1DE98779942A59C441F23DFCDFC7611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1">
    <w:name w:val="E05BBE16A604418793E2D8F4115790FA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1">
    <w:name w:val="914EEE203D244F2B904EC9C35C869361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1">
    <w:name w:val="668EADD9BFAC42CF8A639E3587698EF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1">
    <w:name w:val="61873D355D0249808B656A3455C880E111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2">
    <w:name w:val="22B1DE98779942A59C441F23DFCDFC7612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2">
    <w:name w:val="E05BBE16A604418793E2D8F4115790FA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2">
    <w:name w:val="914EEE203D244F2B904EC9C35C869361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2">
    <w:name w:val="668EADD9BFAC42CF8A639E3587698EF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2">
    <w:name w:val="61873D355D0249808B656A3455C880E112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3">
    <w:name w:val="22B1DE98779942A59C441F23DFCDFC7613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3">
    <w:name w:val="E05BBE16A604418793E2D8F4115790FA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3">
    <w:name w:val="914EEE203D244F2B904EC9C35C869361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3">
    <w:name w:val="668EADD9BFAC42CF8A639E3587698EF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3">
    <w:name w:val="61873D355D0249808B656A3455C880E113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BB73686384C3A8C3D976C53B02A69">
    <w:name w:val="C8CBB73686384C3A8C3D976C53B02A69"/>
    <w:rsid w:val="00F86F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Resignation offering no explanation</Template>
  <TotalTime>3</TotalTime>
  <Pages>1</Pages>
  <Words>93</Words>
  <Characters>573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Joy Gutknecht</cp:lastModifiedBy>
  <cp:revision>1</cp:revision>
  <cp:lastPrinted>2019-02-19T19:43:00Z</cp:lastPrinted>
  <dcterms:created xsi:type="dcterms:W3CDTF">2019-01-04T01:00:00Z</dcterms:created>
  <dcterms:modified xsi:type="dcterms:W3CDTF">2019-02-20T02:15:00Z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TC063695971033</vt:lpwstr>
  </property>
</Properties>
</file>